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Bóg nie pozwala szydzić z siebie co bowiem jeśli zasiałby człowiek to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błądźcie,* Bóg nie daje z siebie szydzić;** gdyż co człowiek sieje, to i żąć będzie;***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Bóg nie pozwala szydzić z siebie; co bowiem jeśli posiałby człowiek, to i żąć będzie;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Bóg nie pozwala szydzić z siebie co bowiem jeśli zasiałby człowiek to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Bóg nie pozwala z siebie szydzić! Dlatego co człowiek sieje, to i 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się, Bóg nie da się z siebie naśmiewać. Co bowiem człowiek sieje, to też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błądźcie; Bóg się nie da z siebie naśmiewać; albowiem cobykolwiek siał człowiek, to też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błądźcie: nie da się Bóg z siebie naśmiewać.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Bóg się nie da z siebie naśmiewać; albowiem co człowiek sieje, to i 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zwodzić, Bóg nie pozwala szydzić z siebie. Co bowiem człowiek posieje, to będzie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się! Bóg nie pozwoli z siebie szydzić! Co człowiek posieje, to będzie zbierać.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zwieść na manowce, Bóg drwić z siebie nie pozwoli. Jak kto posieje, tak i żąć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Bóg nie pozwoli, by się ktoś z niego naśmiewał; a co człowiek zasiał, to samo i zbierać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się, Bóg nie pozwala szydzić z siebie. Co człowiek posieje, to będzie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впадайте в оману: Бог осміяний бути не може. Що лиш людина посіє, те й пожне.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błądźcie; Bóg nie pozwala się lekceważyć; bo jeśli człowiek coś posiał, to także będzie żąć.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zwodźcie sami siebie - nie sposób okpić Boga! Człowiek zbiera to, co zasiał.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wprowadzić w błąd: Bóg nie jest kimś, z kogo można drwić. albowiem co człowiek sieje, to będzie też żąć;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się! Boga nie da się oszukać! Każdy człowiek zbierze to, co zasiał.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6:9&lt;/x&gt;; &lt;x&gt;530 15:33&lt;/x&gt;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 z częściej spotykanych przysłów starożytności (&lt;x&gt;220 4:8&lt;/x&gt;; &lt;x&gt;540 9:6&lt;/x&gt;; &lt;x&gt;470 9:16&lt;/x&gt;; &lt;x&gt;480 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2024-04-28T13:59:40Z</dcterms:modified>
</cp:coreProperties>
</file>