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6"/>
        <w:gridCol w:w="4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 Pomazańca Jezusa dla woli Boga, ― świętym ― będącym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Efezie]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wiernym w Pomazańcu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świętym będącym w Efezie i wierzącym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Jezusa,* do świętych,** *** którzy są w Efezie,**** ***** i wiernych w Chrystusie Jezusie:******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wysłannik* Pomazańca** Jezusa przez wolę Boga świętym będącym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Efezie]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wiernym w Pomazańcu Jezusie: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świętym będącym w Efezie i wierzącym w Pomazańca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1:1&lt;/x&gt;; &lt;x&gt;580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Święty, ἅγιος, czyli: oddzielony (od czegoś i poświęcony czemuś), to człowiek, który odwrócił się od świata i poświęcił Bogu. W tym sensie świętym lub oddanym jest każdy chrześcijanin.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1:7&lt;/x&gt;; &lt;x&gt;510 9:13&lt;/x&gt;; &lt;x&gt;570 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Nazwy Efez brak w: P 46 (200); występuje: B (IV); do Laodycejczyków, προς Λαοδικεις, Mrc T,E (III), w d; Ef mógł być zatem listem okólnym; &lt;x&gt;560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18:19&lt;/x&gt;; &lt;x&gt;510 19:1&lt;/x&gt;; &lt;x&gt;510 20:17&lt;/x&gt;; &lt;x&gt;730 2:1&lt;/x&gt;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&lt;x&gt;580 1:2&lt;/x&gt;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i dalej znaczenie etymologiczne: normalnie już jak imię własne: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2024-04-27T01:35:42Z</dcterms:modified>
</cp:coreProperties>
</file>