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zarządzeniu ― pełni ― czasów, połączyć ― wszystko w ― Pomazańcu,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niebiosach i ― na ― ziemi,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te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planu* pełni czasów,** aby połączyć*** wszystko w Chrystusie**** – to, co na niebiosach, i to, co na ziemi***** – w Nim samym.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szafarzowaniu wypełnienia czasów, (tak by) sprowadzić sobie pod jedną głowę* wszystko w Pomazańcu: (to) na niebiosach i (to) na ziemi: w Nim,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(te)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ze względu na plan obejmujący pełnię czasów, a zmierzający do połączenia w Chrystusie wszystkiego — tego, co w niebie, i tego,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zarządzeniu pełni czasów wszystko zebrał w jedno w Chrystusie, i to, co w niebiosach,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rozrządzeniu zupełności czasów w jedno zgromadził wszystkie rzeczy w Chrystusie, i te, które są na niebiesiech, i te, które są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rozrządzeniu zupełności czasów, aby w Chrystusie wszytko naprawił, co na niebiesiech i co na ziemi jest,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dokonania pełni czasów, aby wszystko na nowo zjednoczyć w Chrystusie jako Głowie: to, co w niebiosach,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woli swojej, aby z nastaniem pełni czasów wykonać ją i w Chrystusie połączyć w jedną całość wszystko, i to, co jest na niebiosach, i to, co jest na ziemi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osiągnięcia pełni czasów, aby Chrystus stał się na nowo Głową wszystkiego: tego, co jest w niebiosach, i tego, co jest w Nim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dla dokonania pełni czasów wszystko podda Chrystusowi jako Głowie: to, co w niebie,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planie doprowadzenia czasów do pełni, aby wszystko zebrać w Chrystusie — w Nim wszystko, co na niebiosach i co na ziemi!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dopełni się czas, połączy wszystko, co jest na niebie i ziemi w jedną całość w Chrystusie i pod jego panowaniem.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wykonać, gdy nadejdzie pełnia czasu: (aby) wszystko na nowo zjednoczyć w Chrystusie jako Głowie, i to, co w niebie,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на освячення повноти часів, щоб зібрати в Христі все те, що на небі і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układu pełni czasów; by wszystko podsumować w Chrystusie, w niebiosach jak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urzeczywistni, kiedy przyjdzie na to czas - plan, aby wszystko w niebie i na ziemi poddać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zarządzaniem przy pełnej granicy wyznaczonych czasów, mianowicie aby znowu zebrać wszystko razem w Chrystusie to, co w niebiosach, i to, co na ziemi. Tak,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polega on na tym, że w wyznaczonym przez Boga czasie wszystko—zarówno to, co znajduje się na ziemi, jak i to, co jest w niebie—zostanie podporządkowane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&lt;x&gt;550 4:4&lt;/x&gt;;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zsumować wszystko (podobnie jak w &lt;x&gt;520 13:9&lt;/x&gt;); (2) podporządkować wszystko jednej Głowie.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metafora oznaczająca syntezę, zebranie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2024-04-26T20:10:41Z</dcterms:modified>
</cp:coreProperties>
</file>