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6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dziękując za was, wspomnienie czyniąc w ― modlitwach 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o 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powstrzymuję się dziękując* za was, wspomnienie czyniąc sobie w modlitwach mych,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(o) was czyniąc w modlitwach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powstrzymuję się dziękując" - składniej: bez przerwy dziękuję.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2024-04-24T20:13:55Z</dcterms:modified>
</cp:coreProperties>
</file>