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3"/>
        <w:gridCol w:w="3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Ojca,** i Pana***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6:9&lt;/x&gt;; &lt;x&gt;560 1:17&lt;/x&gt;; &lt;x&gt;560 2:18&lt;/x&gt;; &lt;x&gt;560 3:14&lt;/x&gt;; &lt;x&gt;560 4:6&lt;/x&gt;; &lt;x&gt;560 5:20&lt;/x&gt;; &lt;x&gt;560 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2024-04-20T05:13:03Z</dcterms:modified>
</cp:coreProperties>
</file>