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5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Dowiódł On jej w Chrystusie, gdy Go przywrócił do życia z martwych i posadził po swej prawej stronie na wysokościach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ją w Chrystusie, gdy go wskrzesił z martwych i posadził po swojej prawicy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od umarłych i posadził na prawicy swojej na niebiesiech,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sprawił w Chrystusie, wzbudziwszy go z martwych i posadziwszy na prawicy swojej na niebiesiech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Wykazał On je, gdy wskrzesił Go z martwych i posadził po swojej prawicy na wyżynach niebieskich,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okazał w Chrystusie, gdy wzbudził go z martwych i posadził po prawicy swojej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właśnie mocą działał w Chrystusie, gdy wskrzesił Go z martwych i posadził po swojej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ją w Chrystusie, gdy wskrzesił Go z martwych i posadził po swojej prawej stronie na wyżynach niebieskich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ją okazał w Chrystusie przez wskrzeszenie Go z martwych i przez posadzenie Go w niebie po swojej prawicy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Bóg posłużył się, gdy obudził Chrystusa z martwych i posadził go przy sobie po prawicy w niebie,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(ta sama) wszechwładna moc, którą okazał w Chrystusie, kiedy wskrzesił Go z martwych i w niebie po swojej prawicy posadził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він її здійснив у Христі, воскресивши його з мертвих і посадивши праворуч себе на небі,-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Mocy, którą okazał w Chrystusie, kiedy wskrzesił go z martwych i posadził na Jego prawicy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działał w Mesjaszu, aby wskrzesić Go z martwych i posadzić po swojej prawicy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jakim działał w wypadku Chrystusa; gdy go wskrzesił z martwych i posadził po swej prawicy w miejscach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sama Boża moc wzbudziła z martwych Chrystusa i wyniosła Go na najbardziej zaszczytne miejsce w niebie, znajdujące się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2024-04-25T15:39:19Z</dcterms:modified>
</cp:coreProperties>
</file>