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stosownie do tego wybrał sobie nas w Nim, przed poczęciem świata,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[postawić]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 świętymi i nieskazitelnymi w obecności Jego,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wybrał sobie nas w Nim przed założeniem świata by być my świętymi i nienagannymi przed Nim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tym, jak nas sobie w Nim* wybrał** przed założeniem świata,*** abyśmy byli święci i nienaganni**** przed Jego obliczem w miłości;*****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wybrał sobie nas w Nim przed położeniem fundamentów świata, (by) być my świętymi i niewinnymi* wobec Niego w miłości.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wybrał sobie nas w Nim przed założeniem świata (by) być my świętymi i nienagannymi przed Nim w miłości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wybrał Jezusa, a nas w Nim, por. &lt;x&gt;550 3:15-18&lt;/x&gt;.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15:16&lt;/x&gt;; &lt;x&gt;600 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&lt;x&gt;670 1:20&lt;/x&gt;; &lt;x&gt;730 13:8&lt;/x&gt;; &lt;x&gt;730 17:8&lt;/x&gt;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11:44&lt;/x&gt;; &lt;x&gt;30 20:7&lt;/x&gt;; &lt;x&gt;100 22:24&lt;/x&gt;; &lt;x&gt;230 15:2&lt;/x&gt;; &lt;x&gt;560 5:27&lt;/x&gt;; &lt;x&gt;580 1:22&lt;/x&gt;; &lt;x&gt;590 5:23&lt;/x&gt;; &lt;x&gt;680 3:14&lt;/x&gt;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miłości; przeznaczył l. w miłości przeznaczył.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3:17&lt;/x&gt;; &lt;x&gt;560 4:2&lt;/x&gt;; &lt;x&gt;560 5:2&lt;/x&gt;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"być mv świętymi i niewinnymi" - składniej: "byśmy byli świętymi i niewinnymi".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2024-04-25T02:05:48Z</dcterms:modified>
</cp:coreProperties>
</file>