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23"/>
        <w:gridCol w:w="4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Przeznaczywszy nas dla usynowienia przez Jezusa Pomazańca w Nim, według ― upodobania ― woli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Przeznaczywszy nas dla usynowienia przez Jezusa Pomazańca względem Niego według upodobania woli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przeznaczył* ** nas dla siebie do synostwa*** przez Jezusa Chrystusa według upodobania**** swojej woli,*****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przeznaczywszy nas ku usynowieniu przez Jezusa Pomazańca względem Niego*, według upodobania woli Jego**,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Przeznaczywszy nas dla usynowienia przez Jezusa Pomazańca względem Niego według upodobania woli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przez przeznaczenie nas; (2) ponieważ przeznaczył nas.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8:29&lt;/x&gt;; &lt;x&gt;560 1:11&lt;/x&gt;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1:12&lt;/x&gt;; &lt;x&gt;520 8:15&lt;/x&gt;; &lt;x&gt;550 4:5&lt;/x&gt;; &lt;x&gt;690 3:1&lt;/x&gt;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12:32&lt;/x&gt;; &lt;x&gt;530 1:21&lt;/x&gt;; &lt;x&gt;560 1:9&lt;/x&gt;; &lt;x&gt;570 2:13&lt;/x&gt;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12:2&lt;/x&gt;; &lt;x&gt;560 1:9&lt;/x&gt;; &lt;x&gt;560 5:17&lt;/x&gt;; &lt;x&gt;580 1:9&lt;/x&gt;; &lt;x&gt;730 4:11&lt;/x&gt;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względem siebie, to znaczy Bóg Ojciec względem siebie.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Sens: swojej.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2024-04-19T03:24:03Z</dcterms:modified>
</cp:coreProperties>
</file>