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99"/>
        <w:gridCol w:w="42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uwielbienia chwały ― łaski Jego, którą łaskawie obdarował nas w ― Umiłowanym,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pochwale chwały łaski Jego w której obdarzył łaską nas w Tym który jest umiłowany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uwielbienia* chwały** swojej łaski,*** którą obdarzył nas w Ukochanym.****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pochwale blasku łaski Jego*, którą napełnił łaską** nas w Umiłowanym,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pochwale chwały łaski Jego w (której) obdarzył łaską nas w (Tym) który jest umiłowany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tym większej chwały Jego łaski, którą obdarzył nas w Ukochanym.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uwielbienia chwały swojej łaski, którą obdarzył nas w umiłowanym;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chwale sławnej łaski swojej, którą nas udarował w onym umiłowanym: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chwale sławy łaski swojej, przez którą nas przyjemnymi uczynił w umiłowanym Synie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chwale majestatu swej łaski, którą obdarzył nas w Umiłowanym.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uwielbieniu chwalebnej łaski swojej, którą nas obdarzył w Umiłowanym.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uwielbienia chwały Jego łaski, którą obdarzył nas w Umiłowanym.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był uwielbiony majestat Jego łaski, którą obdarzył nas w Umiłowanym.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abyśmy wychwalali wspaniałość Jego łaskawości, którą nam okazał w Umiłowanym.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Rozgłaszajmy więc wspaniałość jego łaski, którą nas obdarzył w umiłowanym Synu,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ukazania wspaniałości swojej łaski, którą obdarzył nas w Umiłowanym.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хвалу слави своєї благодаті, якою обдарував нас в улюбленому.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chwale wspaniałości Jego łaski, jaką nas napełnił w Swoim umiłowanym.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przynieśli Mu chlubę współmierną do chwały łaski, jaką nam dał w swym Umiłowanym.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sławie swej chwalebnej życzliwości niezasłużonej, którą nas życzliwie obdarzył przez swego umiłowanego.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objawić światu swoją wielką łaskę, którą okazał nam poprzez swojego ukochanego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1:18&lt;/x&gt;; &lt;x&gt;560 3:21&lt;/x&gt;; &lt;x&gt;580 1:27&lt;/x&gt;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1:7&lt;/x&gt;; &lt;x&gt;560 2:7&lt;/x&gt;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3:17&lt;/x&gt;; &lt;x&gt;470 17:5&lt;/x&gt;; &lt;x&gt;580 1:13&lt;/x&gt;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swojej.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,,którą napełnił łaską" - niepełna figura etymologica. Zaimek "którą" zastępuje rzeczownik "łaski".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2024-04-25T14:08:14Z</dcterms:modified>
</cp:coreProperties>
</file>