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4"/>
        <w:gridCol w:w="3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― łaski Jego, którą łaskawie obdarował nas w ― Umiłowanym,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której obdarzył łaską nas w Tym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uwielbienia* chwały** swojej łaski,*** którą obdarzył nas w Ukochanym.****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pochwale blasku łaski Jego*, którą napełnił łaską** nas w Umiłowanym,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(której) obdarzył łaską nas w (Tym) który jest umiłowany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3:21&lt;/x&gt;; &lt;x&gt;580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&lt;x&gt;560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3:17&lt;/x&gt;; &lt;x&gt;470 17:5&lt;/x&gt;; &lt;x&gt;580 1:13&lt;/x&gt;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,,którą napełnił łaską" - niepełna figura etymologica. Zaimek "którą" zastępuje rzeczownik "łaski".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2024-04-26T11:10:20Z</dcterms:modified>
</cp:coreProperties>
</file>