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w Chrystusie Jezusie, wy, którzy niegdyś byliście daleko, staliście się bliscy —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którzyście niekiedy byli dalekimi, staliście się bliskimi przez krew Chrystusową,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Chrystusie Jezusie wy, którzyście niekiedy byli daleko, zstaliście się blisko we krwi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wy, którzy niegdyś byliście dalecy, staliście się w Chrystusie Jezusie bliscy przez krew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Chrystusie Jezusie wy, którzy niegdyś byliście daleko, znaleźliście się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którzy niegdyś byliście daleko, w Chrystusie Jezusie staliście się bliscy 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jesteście w Chrystusie Jezusie! Wy niegdyś będący daleko znaleźliście się blisko dzięki krwi Chrystusa!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wy, kiedyś obcy, staliście się teraz bliscy dzięki Chrystusowi Jezusowi, który przelał swoją krew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(chociaż) kiedyś byliście daleko, teraz jesteście blisko przez łączność z Chrystusem Jezusem i 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ви - у Христі Ісусі; колись ви були далекі, тепер стали близькі кров'ю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w Chrystusie Jezusie, wy, niegdyś będący daleko, pozostajecie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niegdyś dalecy, zostaliście przywiedzeni blisko, za sprawą przelania krwi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jedności z Chrystusem Jezusem wy, którzy niegdyś byliście daleko, podeszliście blisko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wy, niegdyś obcy Bogu, staliście się Mu bliscy dzięki przelanej krwi Chrystusa, do którego należycie.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2024-04-29T09:41:18Z</dcterms:modified>
</cp:coreProperties>
</file>