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9"/>
        <w:gridCol w:w="4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ogłosił dobrą nowinę pokoju wam: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daleko i pokój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blisko;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ogłosił dobrą nowinę pokój wam tym daleko i tym blisko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przyszedł, głosił pokój wam z daleka i pokój tym z bliska,*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ogłosił dobrą nowinę, pokój wam, (tym) daleko i pokój (tym) blisko;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ogłosił dobrą nowinę pokój wam (tym) daleko i (tym) blisko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przyszedł, ogłaszał pokój. Niósł go wam, pochodzącym z daleka, podobnie jak tym pochodzącym z bliska,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przyszedł, zwiastował pokój wam, którzy byliście daleko,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byli bliscy.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opowiedział pokój wam, którzyście dalekimi i którzyście bliskimi.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przyszedszy, opowiedział pokój wam, którzyście byli daleko, i pokój tym, którzy blisko,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przyszedłszy, zwiastował pokój wam, którzyście daleko, i pokój tym, którzy są blisko,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przyszedłszy, zwiastował pokój wam, którzyście daleko, i pokój tym, którzy są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 przyjściem ogłosił Dobrą Nowinę, pokój wam, którzy byliście daleko i tym, którzy byli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ogłosić dobrą nowinę: pokój wam, którzy byliście daleko i pokój tym, którzy byli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przyszedł, ogłosił pokój wam daleko i pokój tym blisko,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i ogłosił pokój między wami, tymi, którzy byli i tymi, którzy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ogłosił ewangelię pokoju wam, będącym daleko, oraz pokój tym, co są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прийшовши, благовістив мир вам - далеким і близьким;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przyszedł i ogłosił dobrą nowinę pokój wam, tym daleko i pokój tym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przyszedł, ogłosił jako Dobrą Nowinę szalom wam, którzyście daleko, i szalom tym, którzy są blisko,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przyszedłszy, oznajmił dobrą nowinę o pokoju wam, dalekim, i pokój – bliskim,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przyniósł tę nowinę o pokoju zarówno wam, którzy byliście obcy Bogu, jak i bliskim Mu Żydom.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52:7&lt;/x&gt;; &lt;x&gt;290 57:19&lt;/x&gt;; &lt;x&gt;450 9:10&lt;/x&gt;; &lt;x&gt;490 2:14&lt;/x&gt;; &lt;x&gt;510 10:36&lt;/x&gt;; &lt;x&gt;560 2:13&lt;/x&gt;; &lt;x&gt;560 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2024-04-29T11:50:02Z</dcterms:modified>
</cp:coreProperties>
</file>