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chodziliście według ― wieku ― świata tego, według ― władcy, ― rządcy ― powietrza, ― ducha ― teraz działającego w ― synach ―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żyliście* ** według wieku*** tego świata,**** według zwierzchnika***** władzy powietrza, ducha,****** który teraz działa w synach nieposłuszeństwa,*******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[*żyliście, περιεπατήσατε, idiom. chodziliście.][**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][***wieku, αἰῶνα, lub: (1) doby, ery, świata z jego porządkiem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według Eona, tj. boga czasu, uosobienia ducha czasów, nazwanego dalej władcą sfery powietrza (ὁ ἄρχων τῆς ἐξουσίας τοῦ ἀέρος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][*****zwierzchnika, ἄρχοντα, l. władcy.][******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][*******synowie nieposłuszeństwa, υἱόι τῆς ἀπειθείας, hebr. ozn. nieposłusznych ludzi.][********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niegdyś zaczęliście postępować według wieku świata tego, według przywódcy władzy powietrza, ducha teraz działającego wśród synów* nieuległości,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niegdyś postępowaliście według wieku świata tego według przywódcy władcy powietrza ducha teraz działającego w synach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"wśród synów" - możliwe: "za pośrednictwem synów".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2024-04-29T09:14:53Z</dcterms:modified>
</cp:coreProperties>
</file>