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również wy wspólnie się budujecie na mieszkanie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razem się budujecie, aby być mieszkaniem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się wespół budujecie, abyście byli mieszkaniem Bożem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pospołu budujecie się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także wznosicie się we wspólnym budowaniu, by stanowić mieszkanie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się wespół budujecie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zostaliście włączeni we wspólne budowanie, by w Duchu stać się mieszkaniem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wspólnie budujecie, aby być mieszkaniem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nim i wy rośniecie wspólnie jako budowla, by być mieszkaniem Boga dzięki Duchowi.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także, wraz z innymi, jesteście częścią domu, w którym przebywa Bóg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Ducha przygotować mieszkanie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й ви будуєтеся Духом на Боже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wspólnie jesteście budowani na siedzibę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jedności z Nim wy sami stajecie się razem częścią budowli duchowego mieszkania dla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również wy jesteście razem budowani, aby stanowić miejsce, w którym Bóg zamieszka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częścią budowli, w której mieszka Boży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2024-04-29T15:39:05Z</dcterms:modified>
</cp:coreProperties>
</file>