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ja, Paweł ― więzień ― Pomazańca Jezusa za was ― z narodów―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więźniem* Chrystusa Jezusa dla was pogan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ja Paweł, więzień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 was pogan*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23:18&lt;/x&gt;; &lt;x&gt;560 4:1&lt;/x&gt;; &lt;x&gt;570 1:7&lt;/x&gt;;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2024-04-29T04:01:55Z</dcterms:modified>
</cp:coreProperties>
</file>