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9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zstąpił, On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powyżej wszystkich ― niebios, aby wypełniłby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który zstąpił Ten Sam jest i Tym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niebiosa,* aby wszystko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(Tym), (który zstąpił), Ten Sam jest i (Tym) (który wstąpił) powyżej całe niebiosa, aby wypełniłby wszystko.]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który zstąpił Ten Sam jest i (Tym) który wstąpił powyżej całe niebiosa aby wypełniłby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1:20-21&lt;/x&gt;;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2024-04-30T12:14:04Z</dcterms:modified>
</cp:coreProperties>
</file>