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37"/>
        <w:gridCol w:w="51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osiągnęlibyśmy ― wszyscy ― ― jedność ― wiary i ― poznania ― Syna ― Boga, do męża idealnego, do miary wieku ― pełni ― Pomazańca,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doszlibyśmy wszyscy do jedności wiary i poznania Syna Boga do męża dojrzałego do miary dojrzałości wypełnienia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dojdziemy wszyscy do jedności wiary* i poznania** Syna Bożego,*** do męskiej doskonałości,**** ***** do miary dorosłości pełni Chrystusowej,******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przyszlibyśmy wszyscy do jedności wiary i poznania Syna Boga, do męża doskonałego, do miary dojrzałości wypełnienia Pomazańcem*,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doszlibyśmy wszyscy do jedności wiary i poznania Syna Boga do męża dojrzałego do miary dojrzałości wypełnienia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dojdziemy wszyscy do jedności wiary i pełnego poznania Syna Bożego, do doskonałości właściwej dla dojrzałych, i dorośniemy do wymiarów pełni Chrystusowej.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dojdziemy wszyscy do jedności wiary i poznania Syna Bożego, do człowieka doskonałego, do miary dojrzałości pełni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iżbyśmy się wszyscy zeszli w jedność wiary i znajomości Syna Bożego, w męża doskonałego, w miarę zupełnego wieku Chrystusowego,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ażbyśmy się wszyscy zeszli w jedność wiary i poznania syna Bożego, w męża doskonałego, w miarę wieku zupełności Chrystusowej,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dojdziemy wszyscy razem do jedności wiary i pełnego poznania Syna Bożego, do człowieka doskonałego, do miary wielkości według Pełni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dojdziemy wszyscy do jedności wiary i poznania Syna Bożego, do męskiej doskonałości, i dorośniemy do wymiarów pełni Chrystusowej,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wszyscy dojdziemy do jedności wiary i poznania Syna Bożego, do człowieka doskonałego, do miary dojrzałości wynikającej z pełni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wszyscy osiągniemy jedność wiary i poznanie Syna Bożego, doskonałe człowieczeństwo, miarę wielkości według pełni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dojdziemy wszyscy do jedności wiary i poznania Syna Bożego, do człowieka doskonałego, do miary rozkwitu pełni Chrystusa,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dopóki nie dojdziemy do jedności w wierze i do poznania Syna Bożego; staniemy się wtedy ludźmi dojrzałymi i dorośniemy do tej pełni, jaka jest w Chrystusie.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osiągnięcia jedności w wierze i poznaniu Syna Bożego, do osiągnięcia doskonałego człowieczeństwa i wielkości na miarę Pełni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доки всі не дійдемо до єдности віри й до пізнання Божого Сина, до змужніння досконалого, до міри зростання в нас повноти Христової.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wszyscy dojdziemy do jedności przekonań i znajomości Syna Boga, do męża doskonałego, do miary dojrzałości pełni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wszyscy dojdziemy do jedności wynikającej z ufania Synowi Bożemu i poznania Go, w pełnej dorosłości, według normy dojrzałości wyznaczonej przez doskonałość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wszyscy dojdziemy do jedności w wierze i w dokładnym poznaniu Syna Bożego, do męża dorosłego, do miary wzrostu właściwego pełni Chrystusowej;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wszyscy osiągnęli całkowitą jedność wiary, w pełni poznali Syna Bożego i stali się doskonali, na wzór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4:5&lt;/x&gt;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poznania, ἐπίγνωσις, tj. gruntownego, pełnego poznania.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11:27&lt;/x&gt;; &lt;x&gt;570 3:8-10&lt;/x&gt;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dojrzałości.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14:20&lt;/x&gt;; &lt;x&gt;580 1:28&lt;/x&gt;; &lt;x&gt;650 5:14&lt;/x&gt;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&lt;x&gt;560 1:23&lt;/x&gt;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oryginale genetivus materiae, oznaczające, czym coś jest wypełnione. Ale możliwe też: "dojrzałości pełni Pomazańca".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2024-04-30T15:12:33Z</dcterms:modified>
</cp:coreProperties>
</file>