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2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zdejmując z was według ― wcześniejszego zachowania, ― starego człowieka, ― niszczonego według ― pragnień ― zwodniczych,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odłożyć wy co do wcześniejszego postępowania starego człowieka tego który jest niszczony według pożądliwości oszustwa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macie zdjąć z siebie starego człowieka* z jego wcześniejszym postępowaniem, niszczonego według zwodniczych żądz,**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odłożyć wy* co do wcześniejszego obracania się** starego*** człowieka, (tego) niszczącego siebie na pożądaniach zwodzenia****,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odłożyć wy co do wcześniejszego postępowania starego człowieka (tego) który jest niszczony według pożądliwości oszustwa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6:6&lt;/x&gt;; &lt;x&gt;580 2:11&lt;/x&gt;; &lt;x&gt;580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8:13&lt;/x&gt;; &lt;x&gt;550 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"odłożyć wy" - w oryginale accusativus cum infinitivo, oznaczające zamierzony skutek po "daliście się nauczyć". Składniej: "byście odłożyli".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sposobu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dawnego, poddanego grzechowi.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jest to prawdopodobnie genetivus obiectivus po "pożądaniach". Sens: człowiek niszczy siebie, pożądając rzeczy, które go zwodzą.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2024-04-30T08:42:37Z</dcterms:modified>
</cp:coreProperties>
</file>