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7"/>
        <w:gridCol w:w="3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odnawiać się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―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poddawać się odnowie* w duchu waszego umysłu**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się odnawiać zaś duchowi myśli waszej,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3:10&lt;/x&gt;; 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8:6&lt;/x&gt;; &lt;x&gt;520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2024-04-30T13:18:18Z</dcterms:modified>
</cp:coreProperties>
</file>