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81"/>
        <w:gridCol w:w="2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2024-04-30T12:38:34Z</dcterms:modified>
</cp:coreProperties>
</file>