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72"/>
        <w:gridCol w:w="49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Kradnący już niech nie kradnie, więcej zaś, niech trudzi się wypracowując ― własnymi rękami ― dobro, aby miał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 czego]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przekazywać ― potrzebę mającemu.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Kradnący już więcej nie niech kradnie bardziej zaś niech trudzi się wypracowując dobre własnymi rękami aby miałby przekazywać potrzebę mającemu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kradnie, niech kraść przestanie,* a raczej niech się trudzi, wypracowując własnymi** rękami dobra,*** aby miał z czego udzielać potrzebującemu.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Kradnący już nie niech kradnie, bardziej zaś niech trudzi się, wypracowując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[własnymi]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rękami dobro*, aby miałby, (by) przekazywać** potrzebę mającemu.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Kradnący już więcej nie niech kradnie bardziej zaś niech trudzi się wypracowując dobre (własnymi) rękami aby miałby przekazywać potrzebę mającemu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kradnie, niech kraść przestanie i raczej ciężko pracuje, aby miał z czego wspierać potrzebujących.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kradł, niech więcej nie kradnie, ale raczej niech pracuje, czyniąc własnymi rękami to, co jest dobre, aby miał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czego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udzielać potrzebującemu.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kradł, niech więcej nie kradnie, ale raczej niech pracuje, robiąc rękoma, co jest dobrego, aby miał skąd udzielać potrzebującemu.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kradł, niechaj już nie kradnie, lecz raczej niech pracuje, robiąc rękoma swemi, co jest dobrego, aby miał skąd udzielić mającemu potrzebę.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dotąd kradł, niech już przestanie kraść, lecz raczej niech pracuje uczciwie własnymi rękami, by miał z czego użyczać potrzebującemu.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kradnie, niech kraść przestanie, a niech raczej żmudną pracą własnych rąk zdobywa dobra, aby miał z czego udzielać potrzebującemu.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kradł, niech już nie kradnie, ale niech raczej pracuje, niech własnymi rękami czyni to, co dobre, aby miał się czym dzielić z tym, który jest w potrzebie.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kradnie, niech przestanie kraść i niech raczej pracą własnych rąk zdobywa dobra, którymi będzie mógł wspomagać potrzebujących.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kradnie, niech kraść przestanie, niech więcej pracuje, uzyskując własnymi rękami dobra, by móc dać temu, kto jest w potrzebie.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kradnie, niech zaraz przestanie i zabierze się do uczciwej pracy, aby mógł udzielać pomocy ludziom, znajdującym się w potrzebie.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kradł, niech zaprzestanie kradzieży i zabierze się do pracy, zdobywa własnym trudem pieniądze, aby mógł udzielać potrzebującemu.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крав, хай більше не краде, але краще хай працює, роблячи своїми руками добро, щоб мав що подати тому, хто потребує.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kradnie niech już nie kradnie, ale niechaj więcej pracuje, zarabiając rękami dobro; aby miał co odstąpić temu, co ma biedę.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Złodziej musi przestać kraść, niech za to żyje uczciwie z własnego mozołu. W ten sposób będzie mógł dzielić się z potrzebującymi.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kradł, niech już nie kradnie, ale niech raczej ciężko pracuje, wykonując swymi rękami dobrą pracę; aby mieć z Czego udzielić będącemu w potrzebie.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dotychczas kradł, niech teraz przestanie. Niech się weźmie za uczciwą pracę, aby dzięki zarobionym pieniądzom mógł pomagać potrzebującym.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własnymi, ἰδίαις, </w:t>
      </w:r>
      <w:r>
        <w:rPr>
          <w:rtl/>
        </w:rPr>
        <w:t>א</w:t>
      </w:r>
      <w:r>
        <w:rPr>
          <w:rtl w:val="0"/>
        </w:rPr>
        <w:t xml:space="preserve">  (IV); brak w P 46 (200), w l; &lt;x&gt;560 5:28&lt;/x&gt;L.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20:35&lt;/x&gt;; &lt;x&gt;590 4:11&lt;/x&gt;; &lt;x&gt;600 3:8&lt;/x&gt;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"własnymi rękami dobro": "dobro własnymi rękami"; "dobro rękami"; "rękami dobro"; "w rękach jego dobro"; "dobro": "rękami własnymi"; "rękami".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infinitivus zamierzonego skutku.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2024-04-30T13:45:46Z</dcterms:modified>
</cp:coreProperties>
</file>