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0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słowo zgniłe z ― ust waszych niech nie wychodzi, ale 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[już,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 do budowania,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trzeba, aby dało łaskę ―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zgniłe z ust waszych nie niech wychodzi ale jeśli jakieś dobre do budowania gdy trzeba aby dałoby łaskę słuchającym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żadne zepsute słowo nie wychodzi z waszych ust,* ale tylko dobre, dla zbudowania,** gdy trzeba, dla udzielenia łaski słuchającym.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słowo zepsute z ust waszych nie niech wychodzi, ale chyba że jakieś dobre do budowania potrzeby*, aby dałoby łaskę słuchającym.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zgniłe z ust waszych nie niech wychodzi ale jeśli jakieś dobre do budowania (gdy) trzeba aby dałoby łaskę słuchającym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5:4&lt;/x&gt;; &lt;x&gt;580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&lt;x&gt;580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genetivus obiectivus. Sens: tego. co potrzebne.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2024-04-30T20:36:42Z</dcterms:modified>
</cp:coreProperties>
</file>