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2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― jedność ― Ducha w ― spójni ―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jedność Ducha* ** w spójni*** pokoju:****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gorliwość, (by) strzec* jedności ducha w związaniu pokoju: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Dokładajcie starań, by zachować jedność Ducha w spójni pokoju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zachować jedność Ducha w więzi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się, abyście zachowali jedność ducha w związce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się, abyście zachowali jedność ducha w związce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zachować jedność Ducha dzięki więzi, jaką jest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zachować jedność Ducha w spójni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zachować jedność ducha we wzajemnej więzi, jaką daje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zachować jedność Ducha, złączeni więzią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Dbajcie o utrzymywanie jedności ducha węzłem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zachować jedność, która jest darem Ducha, żyjąc ze sobą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strzec jedności ducha za pomocą więzi, którą jest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намагаючись берегти єдність духа в злуці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starając się, aby w więzi pokoju dochować jedności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całych sił starając się zachować jedność, jaką daje Duch przez zespalającą moc szalomu.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jedność ducha w jednoczącej więzi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dbajcie o duchową jedność, zachowując między sobą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ducha, pod. w w. 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&lt;x&gt;560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12:18&lt;/x&gt;; &lt;x&gt;560 2:14&lt;/x&gt;; &lt;x&gt;580 3:15&lt;/x&gt;; &lt;x&gt;650 12:14&lt;/x&gt;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"wykazując gorliwość, by strzec" - w oryginale układ bezokolicznika z participium praedicativum. Właściwszy przekład: "gorliwie strzegąc".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2024-04-30T09:05:15Z</dcterms:modified>
</cp:coreProperties>
</file>