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6"/>
        <w:gridCol w:w="4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smućcie ― Ducha ― Świętego ― Boga, w którym zostaliście zapieczętowani ku dniu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smućcie Ducha Świętego Boga w którym zostaliście opieczętowani w dzień odkupienia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zasmucajcie Bożego Ducha Świętego,* którym zostaliście zapieczętowani** na dzień odkupienia.***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smućcie Ducha Świętego* Boga, w którym** zostaliście opieczętowani na dzień odkupienia.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smućcie Ducha Świętego Boga w którym zostaliście opieczętowani w dzień odkupienia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zasmucajcie też Bożego Ducha Świętego, którym was opieczętowano na dzień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zasmucajcie Bożego Ducha Świętego, którym jesteście zapieczętowani na dzień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zasmucajcie Ducha Świętego Bożego, którym zapieczętowani jesteście na dzień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zasmucajcie Ducha świętego Bożego, w którym zapieczętowani jesteście na dzień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zasmucajcie Bożego Ducha Świętego, którym zostaliście opieczętowani na dzień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zasmucajcie Bożego Ducha Świętego, którym jesteście zapieczętowani na dzień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zasmucajcie Bożego Ducha Świętego, którym zostaliście opieczętowani na dzień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zasmucajcie Bożego Ducha Świętego, w którym zostaliście opieczętowani na dzień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pobudzajcie do gniewu świętego Ducha Boga, którym zostaliście opieczętowani na dzień wyzwolenia.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zasmucajcie Ducha Świętego, przez którego Bóg was upewnił, że nadejdzie dzień wyzwolenia.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zasmucajcie Ducha Świętego Boga, który was opatrzył (swoją) pieczęcią na dzień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засмучуйте Святого Божого Духа, яким ви запечатані на день викупу.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smućcie Świętego Ducha Boga, w którym zostaliście uwierzytelnieni pieczęcią na dzień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zasmucajcie Bożego Ruach Ha-Kodesz, bo On was opieczętował jako swą własność aż do dnia ostatecznego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zasmucajcie świętego ducha Bożego, którym zostaliście opieczętowani na dzień uwolnienia na podstawie okupu.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zasmucajcie swoim życiem Ducha Świętego, którym Bóg opieczętował was, gwarantując wam w ten sposób zbawienie.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78:40&lt;/x&gt;; &lt;x&gt;290 63:10&lt;/x&gt;; &lt;x&gt;590 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1:22&lt;/x&gt;; &lt;x&gt;540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Łączy się z "Ducha".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którym" - prawdopodobnie sens instrumentalny: "którym".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2024-04-30T16:53:54Z</dcterms:modified>
</cp:coreProperties>
</file>