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sobie nawzajem łagodni, miłosierni, darowując sobie jak i ― Bóg w Pomazańcu darował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jedni dla drugich mili, serdeczni,* przebaczający sobie nawzajem,** jak i wam*** Bóg przebaczył w Chrystusie.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18:22-35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][***wam, ὑμῖν, P 46 (200)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nam, ἡμῖν, P 49 (III) B,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jedni drugim łagodni, miłosierni, darowując sobie samym. tak jak i Bóg w Pomazańcu darował wam*.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tak, jak i Bóg w Pomazańcu okazał łaskę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"nam";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2024-04-30T19:29:47Z</dcterms:modified>
</cp:coreProperties>
</file>