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1"/>
        <w:gridCol w:w="4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i jeden Duch, jak i zostaliście wezwani w jednej nadziei ― powołania waszego;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i jeden Duch tak jak i zostaliście wezwani w jednej nadziei powołania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ciało* i jeden Duch,** jak też zostaliście powołani w jednej nadziei*** waszego powołania****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ciało i jeden Duch, tak jak i powołani zostaliście w jednej nadziei powołania waszego;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i jeden Duch tak, jak i zostaliście wezwani w jednej nadziei powołania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i jeden Duch, jak też zostaliście wezwani w jednej nadziei związanej z waszym powołaniem.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ciało i jeden Duch, jak też zostaliście powołani w jednej nadziei waszego powołania.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jest ciało i jeden duch, jako też jesteście powołani w jednej nadziei powołania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i jeden duch, jako jesteście wezwani w jednej nadziei wezwania waszego: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jest Ciało i jeden Duch, bo też zostaliście wezwani do jednej nadziei, jaką daje wasze powołanie.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i jeden Duch, jak też powołani jesteście do jednej nadziei, która należy do waszego powołania;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jest Ciało i jeden Duch, jak też jedna jest nadzieja, do której zostaliście powołani.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jest Ciało i jeden Duch, jak jedna jest nadzieja waszego powołania, do której zostaliście wezwani.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[jest] Ciało i jeden Duch, jak i do jednej nadziei zostaliście wezwani w powołaniu waszym;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jest ciało, jeden Duch, jak jedna jest też nadzieja, którą czerpiecie ze swego powołania.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jedno Ciało i jeden Duch, jak jest tylko jedna nadzieja, którą daje wasze powołanie.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тіло й один дух, - як ото ви покликані були в одній надії вашого звання.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jest jedno i jeden Duch, tak jak też zostaliście wezwani w jednej nadziei waszego powołania.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jedno ciało i jeden Duch, tak jak kiedy zostaliście powołani, powołano was do jednej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jest ciało i jeden duch, tak jak zostaliście powołani w jednej nadziei, do której was powołano;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Tworzymy jedno wspólne ciało. Boży Duch jest również jeden i zostaliśmy powołani do jednej wspólnej nadziei.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12:12-13&lt;/x&gt;; &lt;x&gt;560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8:23-25&lt;/x&gt;; &lt;x&gt;560 1:18&lt;/x&gt;; &lt;x&gt;580 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2024-04-30T20:12:54Z</dcterms:modified>
</cp:coreProperties>
</file>