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34"/>
        <w:gridCol w:w="3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Pan, jedna wiara, jedno zanurzenie;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Pan jedna wiara jedno zanurzenie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Pan,* jedna wiara,** jeden chrzest;***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Pan, jedna wiara, jedno zanurzenie*;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O chrzcie, zob. Dz 1.5*.]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Pan jedna wiara jedno zanurzenie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Pan, jedna wiara, jeden chrzest;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Pan, jedna wiara, jeden chrzest;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Pan, jedna wiara, jeden chrzest;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Pan, jedna wiara, jeden chrzest,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Pan, jedna wiara, jeden chrzest.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Pan, jedna wiara, jeden chrzest;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Pan, jedna wiara, jeden chrzest.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Pan, jedna wiara, jeden chrzest,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Pan, jedna wiara, jeden chrzest!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jest Pan, jedna wiara, jeden chrzest,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tylko jeden Pan, jedna wiara, jeden chrzest;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Один Господь, одна віра, одне хрещення,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Pan, jedna wiara, jedno zanurzenie.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jeden jest Pan, jedna ufność, jedno zanurzenie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Pan, jedna wiara, jeden chrzest;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tylko jeden Pan, jedna wiara, jeden chrzest,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12:29&lt;/x&gt;; &lt;x&gt;500 10:16&lt;/x&gt;; &lt;x&gt;530 8:6&lt;/x&gt;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4:13&lt;/x&gt;; &lt;x&gt;620 4:7&lt;/x&gt;; &lt;x&gt;630 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28:19&lt;/x&gt;; &lt;x&gt;510 2:38&lt;/x&gt;; &lt;x&gt;520 6:3&lt;/x&gt;; &lt;x&gt;530 12:13&lt;/x&gt;; &lt;x&gt;550 3:27-28&lt;/x&gt;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2024-04-30T18:50:44Z</dcterms:modified>
</cp:coreProperties>
</file>