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ku wysokości wziął do niewoli wziętych do niewoli, dał dary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powiedziano:* Gdy wstąpił na wysokość, powiódł za sobą jeńców,** rozdał ludziom dary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mówi: Wstąpiwszy na wysokość wziął do niewoli wziętych do niewoli*, dał** dary ludziom.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Sparafrazowany lub pochodzący z niezachowanego ms cytat &lt;x&gt;230 68:19&lt;/x&gt;.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jest to rzeczownik liczby pojedynczej, oznaczający pojęcie abstrakcyjne. Ma taką samą budowę słowotwórczą jak "społeczność wywołanych".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"i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2024-04-30T19:40:37Z</dcterms:modified>
</cp:coreProperties>
</file>