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26"/>
        <w:gridCol w:w="41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[że]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wstąpił, cóż jest jeśli nie, że i zstąpił do ― będącego w dole regionu ―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wstąpił czym jest jeśli nie że i zstąpił najpierw do tych będącymi niższymi części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to, że wstąpił ,* cóż innego oznacza niż to, że i zstąpił do niższych części ziemi?**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[(To) zaś "Wstąpił" czym jest, jeśli nie że i zstąpił* do (tych) będących bardziej na dole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[części]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ziemi?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(To) zaś wstąpił czym jest jeśli nie że i zstąpił najpierw do (tych) będącymi niższymi części ziemi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3:13&lt;/x&gt;; &lt;x&gt;500 20:17&lt;/x&gt;; &lt;x&gt;650 4:14&lt;/x&gt;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niższe  części  ziemi :  (1)  miejsce  przebywania  umarłych,  do  którego  Jezus  zstąpił między śmiercią a zmartwychwstaniem; (2) ziemia (gen. appositivus: do niższych części, czyli na ziemię ); (3) chodzi o zstąpienie Ducha Świętego w Dniu Pięćdziesiątnicy.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63:10&lt;/x&gt;; &lt;x&gt;290 44:23&lt;/x&gt;; &lt;x&gt;470 12:40&lt;/x&gt;; &lt;x&gt;570 2:10&lt;/x&gt;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Inna lekcja: "zstąpił najpierw".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2024-04-30T15:02:47Z</dcterms:modified>
</cp:coreProperties>
</file>