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2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jak uważnie postępujecie nie jak niemądrzy ale jak mądrzy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więc uważnie, jak postępujecie, nie jak niemądrzy, ale jak mądrzy,*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więc dokładnie, jak* postępujecie**, nie jak niemądrzy, ale jak mądrzy.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jak uważnie postępujecie nie jak niemądrzy ale jak mądrzy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Zwracajcie zatem uwagę na własne postępowanie. Nie zachowujcie się jak niemądrzy. Żyjcie raczej jak ludzie mądrzy,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żebyście postępowali rozważnie, nie jak niemądrzy, ale jak mądrzy;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Patrzajcie tedy, jakobyście ostrożnie chodzili, nie jako niemądrzy, ale jako mądrzy.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Patrzecież tedy, bracia, jakobyście ostrożnie chodzili, nie jako niemądrzy, ale jako mądrzy,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więc pilnie, jak postępujecie: nie jak niemądrzy, ale jak mądrzy.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więc pilnie, jak macie postępować, nie jako niemądrzy, lecz jako mądrzy,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pilnie, jak postępujecie, nie jak niemądrzy, ale jak mądrzy.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jak postępujecie: nie jak niemądrzy, ale jako mądrzy.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Pilnie zatem uważajcie, jak postępujecie, czy rzeczywiście nie jak niemądrzy, lecz jak mądrzy.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zwracajcie baczną uwagę na to, jak żyjecie. Nie zachowujcie się jak głupcy, tylko jak ludzie mądrzy.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zatem uważnie, jak postępujecie. Nie postępujcie nierozsądnie, lecz mądrze.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пильно стережіться, щоб поводитися обережно, - не як немудрі, але як мудрі,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więc uważajcie, jak postępujecie; nie jak niemądrzy ale jak mądrzy;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uważajcie pilnie, w jaki sposób żyjecie - żyjcie mądrze, a nie niemądrze.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więc pilnie, żebyście nie postępowali jak niemądrzy, ale jak mądrzy,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na to, jak postępujecie. Nie zachowujcie się jak głupcy, ale jak ludzie mądrzy.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26:19&lt;/x&gt;; &lt;x&gt;290 51:17&lt;/x&gt;; &lt;x&gt;290 60:1&lt;/x&gt;; &lt;x&gt;490 1:78-79&lt;/x&gt;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"więc dokładnie, jak": "więc, jak dokładnie"; "więc, bracia, jak dokładnie": "więc dokładnie, bracia, jak"; "więc, jak".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życia moralnego i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2024-05-06T12:15:45Z</dcterms:modified>
</cp:coreProperties>
</file>