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4"/>
        <w:gridCol w:w="5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wiedzielibyście i wy te co do mnie co robię wszystkie wam oznajmi Tychikus umiłowany brat i wierny sługa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zaś, abyście i wy wiedzieli o tym, co mnie dotyczy, co robię – wszystko oznajmi wam Tychikos,* ** ukochany brat i wierny rzecznik w Panu,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zaś poznalibyście i wy (te) co do mnie, co działam, wszystko da poznać wam Tychik, umiłowany brat* i wierny sługa w Panu,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wiedzielibyście i wy (te) co do mnie co robię wszystkie wam oznajmi Tychikus umiłowany brat i wierny sługa w Panu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rzecznik, διάκονος, l. sługa.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20:4&lt;/x&gt;; &lt;x&gt;580 4:7&lt;/x&gt;; &lt;x&gt;620 4:12&lt;/x&gt;; &lt;x&gt;630 3:12&lt;/x&gt;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współwyznawcy.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2024-05-14T21:14:18Z</dcterms:modified>
</cp:coreProperties>
</file>