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8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i z powodu zawiści i kłótni niektórzy zaś i z powodu upodobania Pomazańca głoszą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głoszą Chrystusa ze względu na zazdrość i współzawodnictwo,* inni jednak z dobrych pobudek;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i z powodu zawiści i sporu, niektórzy zaś i z powodu upodobania Pomazańca ogłaszają,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i z powodu zawiści i kłótni niektórzy zaś i z powodu upodobania Pomazańca głoszą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2024-04-24T20:47:50Z</dcterms:modified>
</cp:coreProperties>
</file>