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0"/>
        <w:gridCol w:w="4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bowiem żyć Pomazaniec a umrzeć zysk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bowiem życie to Chrystus, a śmierć – to zysk.*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mnie bowiem żyć Pomazaniec i umrzeć zysk.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(Dla) mnie bowiem żyć Pomazaniec a umrzeć zysk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dla mnie życie to Chrystus, a śmierć — to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mnie bowiem życie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Chrystus, a śmierć to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mnie życiem jest Chrystus, a umrzeć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mnie żyć jest Chrystus, a umrzeć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bowiem żyć – to Chrystus, a umrzeć – to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dla mnie życiem jest Chrystus, a śmierć zyskiem.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bowiem życie to Chrystus, a śmierć to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bowiem życie to Chrystus, a śmierć to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mnie bowiem żyć — Chrystus, a umrzeć — zysk.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mnie życie - to Chrystus, a śmierć - to zysk.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bowiem życiem jest Chrystus, a śmierć zyskiem.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для мене життя - це Христос, а смерть - це здобуток.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życiem jest dla mnie Chrystus, a umrzeć jest korzyścią.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dla mnie życie to Mesjasz, a śmierć to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 moim wypadku żyć – to Chrystus, a umrzeć – to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oznacza bowiem dla mnie służbę Chrystusowi, a śmierć—to czysty zysk!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Dla mnie (…) żyć to Chrystus, a umrzeć – to zysk, Ἐμοὶ γὰρ τὸ ζῆν Χριστὸς καὶ τὸ ἀποθανεῖν κέρδος.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2024-04-17T10:13:22Z</dcterms:modified>
</cp:coreProperties>
</file>