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— to dla was korzystniejsze.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 potrzebniej jest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ciele, potrzebna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pozostawać zaś w ciele to bardziej konieczne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drugiej strony pozostać w ciele, to ze względu na was rzecz potrzebniejsza.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pozostać zaś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 jest bardziej konieczne, abym pozostał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pozostać natomiast w ciele — bardziej potrzebne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ze względu na was lepiej, żebym jeszcze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pozostanie przy życiu byłoby ze względu na was bardziej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залишатися в тілі - потрібніше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cielesnej naturze jest potrzebniejsze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potrzebniejsze jest zostać jeszcze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pozostawanie w ciele jest ze względu na was konieczniejsze.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pozostał przy życiu, to mógłbym jeszcze zrobić dla was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2024-04-19T12:11:20Z</dcterms:modified>
</cp:coreProperties>
</file>