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Ten który rozpoczął w was dzieło dobre będzie wypełniał aż do dnia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o tym, że Ten, który rozpoczął w was dobre dzieło,* będzie je pełnił aż do dnia Chrystusa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przekonanym (co do) samego tego, że (Ten)*, (który rozpoczął) w was dzieło dobre, wypełniać będzie aż do dnia Pomazańca Jezusa;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(Ten) który rozpoczął w was dzieło dobre będzie wypełniał aż do dnia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przekonany, że Ten, który zapoczątkował w was dobre dzieło, będzie je też doskonalił aż do dnia powrotu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tego pewien,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który rozpoczął w was dobre dzieło, dokończy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tego będąc, iż ten, który począł w was dobrą sprawę, dokona aż do dnia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ufność o tym samym, iż który począł w was dobrą sprawę, wykona aż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właśnie ufność, że Ten, który zapoczątkował w was dobre dzieło, dokończy go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tę pewność, że Ten, który rozpoczął w was dobre dzieło, będzie je też pełnił aż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też pewny, że Ten, kto rozpoczął w was dobre dzieło, doprowadzi je do końca, aż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przekonany, że Ten, który rozpoczął w was dobre dzieło, ukończy je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jestem przekonany, że Ten, który położył w was fundament dobrego dzieła, dopełniać je będzie aż do dnia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pewien, że Bóg rozpoczął wśród was swoje wielkie dzieło; on tez doprowadzi je do celu - do dnia przyjścia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żywię nadzieję, że ten, który zapoczątkował w was dobre dzieło, doprowadzi je do końca na dzień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певен, що хто розпочав у вас добре діло, - довершить його аж до дня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przekonanym do tego samego, że Ten, co rozpoczął w was szlachetne dzieło, dokona je do dnia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jestem pewien: że Ten, który rozpoczął wśród was dobre dzieło, będzie dawał mu wzrost, aż stanie się ono doskonałe w Dniu Mesjasza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to właśnie ufam, że ten, który z was rozpoczął dobre dzieło, będzie je prowadził do zakończenia aż po dzień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pewien, że Bóg, który rozpoczął w was to dobre dzieło, będzie je kontynuował aż do czasu powrotu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1:8&lt;/x&gt;; &lt;x&gt;570 1:10&lt;/x&gt;; &lt;x&gt;570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2024-04-24T09:26:03Z</dcterms:modified>
</cp:coreProperties>
</file>