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narzekania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poswarków,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czyńcie, krom szemrania i 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powątpiewań,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narzekania i sprzeciwu,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Czyńcie wszystko bez narzekania i bez oporów,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czynność wykonujcie bez narzekania i bez wahania,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czy 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чиніть без нарікання і вагання,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róbcie bez narzekania oraz dyskusji,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wszystko bez kweczowania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nie narzekajcie ani nie sprzeczajcie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2024-04-28T11:06:42Z</dcterms:modified>
</cp:coreProperties>
</file>