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trzymając, ku chlubie mojej w dniu Pomazańca, że nie na próżno biegłem ani na próżno pracowałem.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Słowo życia* na moją chlubę,** na dzień Chrystusa,*** (na dowód), że nie na próżno biegłem i nie na próżno się trudziłem.****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życia trzymając u góry, ku chlubie (dla) mnie na dzień* Pomazańca, że nie na pusto pobiegłem ani na pusto utrudziłem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życia trzymając ku chlubie mojej na dzień Pomazańca że nie na próżno pobiegłem ani na próżno trudziłem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&lt;x&gt;570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49:4&lt;/x&gt;; &lt;x&gt;290 65:23&lt;/x&gt;; &lt;x&gt;550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2024-04-28T01:47:39Z</dcterms:modified>
</cp:coreProperties>
</file>