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[jestem]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wylewany na ― ofiarę i publiczną służbę ― wiary waszej, raduję się i współraduję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wszystkimi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jestem wylany na ofiarę i publiczne dzieło wiary waszej raduję się i współcieszę się ze 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jeśli mam być wylany na ofiarę* ** i w posłudze waszej wiary, raduję się i współraduję się z wami wszystkimi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i jestem wylewany na ofiarę i publiczną służbę wiary waszej, raduję się i współraduję się z wszystkimi wami;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jestem wylany na ofiarę i publiczne dzieło wiary waszej raduję się i współcieszę się ze wszystkimi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ofiary z płynów.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2024-04-28T12:10:19Z</dcterms:modified>
</cp:coreProperties>
</file>