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2"/>
        <w:gridCol w:w="4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podobnie myślącego, kto szczerze ― około was będzie dbać;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bowiem mam równie myślącego który szczerze o te około was zatroszczy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bowiem nikogo podobnie myślącego,* kto by tak szczerze troszczył się o to, co się z wami dzieje.**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bowiem mam równo myślącego*, który prawowicie (o te)** około was troszczyć się będzie,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bowiem mam równie myślącego który szczerze (o te) około was zatroszczy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nikogo, kto by myślał podobnie jak on, kto by tak rzetelnie mógł się wami zająć.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 bowiem nikogo o równych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myślach, który by się szczerze troszczył o wasze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mam nikogo w umyśle jemu równego, który by się uprzejmie o rzeczy wasze starać chciał;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mam żadnego tak jednomyślnego, który by się z szczerej miłości o was pieczołował.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bowiem nikogo równego mu duchem, kto by się szczerze zatroszczył o wasze sprawy: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mam drugiego takiego, który by się tak szczerze troszczył o 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przecież nie mam tak jak on myślącego, kto szczerze troszczyłby się o wasze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nikogo innego, kto by mnie rozumiał i naprawdę troszczył się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 bowiem nikogo takiego jak on, kto by tak prawdziwie troszczył się o wasze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jeden tutaj dobrze mnie rozumie i szczerze się o was troszczy.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bowiem poza nim nikogo, kto by się ze mną tak zgadzał, a zarazem tak szczerze troszczył się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маю нікого іншого щирішого, хто б ревніше клопотався про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mam nikogo, co jednakowo myśli, który szczerze będzie się o was troszczył.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nikogo, kto by się z nim mógł równać, kto tak szczerze zatroszczy się o wasz los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bowiem nikogo więcej o jego usposobieniu, kto by się szczerze zatroszczył o to, co was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tu nikogo innego, kto tak jak on troszczyłby się o wasze duchowe potrzeby.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myślącego, ἰσόψυχον, lub: (1) podobnej postawy; (2) innej bratniej duszy.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 wasze sprawy.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tak myślącego, jak myśli Tymoteusz.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2024-04-27T23:50:17Z</dcterms:modified>
</cp:coreProperties>
</file>