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64"/>
        <w:gridCol w:w="3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zaś w Panu, że i sam szybko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zaś w Panu że i sam szybko przyjdę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zaś przekonany w Panu, że i sam wkrótce do was przyjdę.*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przekonany zaś w Panu, że i sam szybko przyjdę.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zaś w Panu że i sam szybko przyjdę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2024-04-28T14:08:24Z</dcterms:modified>
</cp:coreProperties>
</file>