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poznać, i moc Jego zmartwychwstania, i dostąpić udziału w Jego cierpieniach (jako) upodabniany* w Jego śmierci,**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poznać* Go, i moc powstania** Jego, i wspólnotę cierpień Jego, nadając sobie kształt tożsamy z śmiercią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Go i moc powstania Jego i wspólnotę cierpień Jego mając nadany ten sam kształt ze śmiercią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upodabniany, συμμορφιζόμενος, l. upodabniający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6:3-5&lt;/x&gt;; 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2024-04-27T23:27:09Z</dcterms:modified>
</cp:coreProperties>
</file>