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jakiś sposób dotarł do wzbudzenia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przyszedłbym do powstania, (tego)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(z)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czy inaczej dostąpić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jakimkolwiek sposobem dostąpił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Owabym jakimkolwiek sposobem doszedł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jeślibym jako zabieżał ku powstaniu, które jest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jakoś do pełnego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tym sposobem dostąpić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ten sposób dostąpił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w jakiś sposób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nadziei, że jakoś dojdę do powstania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nadzieją, że zostanę wzbudzony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dojdę do chwalebnego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якось досягти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jakoś doszedł do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mógł jakoś dostąpić powstania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przekonać, czy w jakiś sposób nie dostąpię wcześniejszego zmartwychwstania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ostatecznie zostanę wzbudzony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&lt;x&gt;730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2024-04-28T03:24:16Z</dcterms:modified>
</cp:coreProperties>
</file>