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(to) posiadłem albo że już jestem doskonały,* ale dążę do tego, by pochwycić,** ponieważ zostałem pochwycony przez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już wziąłem lub już uczyniłem się doskonałym*, ścigam zaś, jeśli i złapię, za (to) (że) i złapany zostałem przez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doskonały, τετελείωμαι, l. stałem się w pełni dojrzały, zob. w. 15; por. &lt;x&gt;490 13:32&lt;/x&gt;.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"wziąłem lub już uczyniłem się doskonałym": "wziąłem, lub już jestem uznany za sprawiedliwego, lub już uczyniłem się doskonałym"; "wziąłem lub już uczyniłem się doskonałym. Jestem uznany za sprawiedliwego, lub już uczyniłem się doskonałym"; "uczyniłem się doskonałym".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2024-04-28T16:23:17Z</dcterms:modified>
</cp:coreProperties>
</file>