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więc dojrzali to myślelibyśmy i jeśli coś inaczej myślicie i to Bóg wam objawi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nas więc jest doskonałych,* ** tak właśnie myślmy; a jeśli o czymś myślicie inaczej, i to wam Bóg objawi;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więc dojrzali, tak myślimy: i jeśli coś inaczej myślicie, i to Bóg wam objawi;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więc dojrzali to myślelibyśmy i jeśli coś inaczej myślicie i to Bóg wam objawi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doskonałych, τέλειοι, l. dojrzałych.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5:48&lt;/x&gt;; &lt;x&gt;530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2024-04-28T12:32:01Z</dcterms:modified>
</cp:coreProperties>
</file>