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tego móc Mu i poddać sobie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ciało naszego poniżenia w postać podobną ciału Jego chwały,* zgodnie z działaniem, w którym jest On także w stanie poddać sobie wszystko.**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zmieni postać ciała uniżenia naszego (na) mające kształt tożsamy z ciałem chwały Jego według działania (tego) móc On* i podporządkować sobie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(tego) móc Mu i poddać sobie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8:29&lt;/x&gt;; &lt;x&gt;530 15:43-53&lt;/x&gt;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móc On" - w oryginale traktowane jak jedno pojęcie, substantywizowane przez dodanie rodzajnika i spełniające w zdaniu funkcję genetivus qualitatis przy "działania".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2024-04-27T19:09:42Z</dcterms:modified>
</cp:coreProperties>
</file>