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mię posila.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mogę w tym, który mię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wzmacnia,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w Tym,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dzięki Chrystusowi,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можу в тому, хто мене зміцнює, - в [Христі].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jestem silny w Chrystusie, który mnie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wszystko przez Tego, który daje mi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mam siłę dzięki temu, który mi udziela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który dodaje mi sił, umiem radzić sobie w każdej sytuacji.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2024-05-12T13:29:24Z</dcterms:modified>
</cp:coreProperties>
</file>