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3270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Panu zawsze znowu powiem radujcie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Panu zawsze; powtarzam,* radujcie się!**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Radujcie się w Panu każdej chwili; znowu powiem: radujcie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Panu zawsze znowu powiem radujcie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ponownie proszę.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12:12&lt;/x&gt;; &lt;x&gt;540 13:11&lt;/x&gt;; &lt;x&gt;570 2:18&lt;/x&gt;; &lt;x&gt;570 3:1&lt;/x&gt;; &lt;x&gt;590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2024-05-13T03:11:50Z</dcterms:modified>
</cp:coreProperties>
</file>