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** oraz Tymoteusz,*** ****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oraz Tymoteusz,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z woli Boga, i Tymoteusz,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i Tymoteusz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 Chrysta przez wolą Bożą, i Tymoteusz, brat: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brat 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oraz Tymoteusz, brat,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 i brat Tymoteusz,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 (nasz),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Божої волі апостол Ісуса Христа, і брат Тимофій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 oraz brat Tymoteusz,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i brat Tymoteusz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wybrany przez Boga na apostoła Chrystusa Jezusa, wraz z Tymoteuszem, uczniem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: imię autora umieszczano wówczas na początku. Apostoł Jezusa Chrystusa : w obliczu herezji autor podkreśla, pod. jak w &lt;x&gt;550 1:1&lt;/x&gt;, 12-13, że nie jest samozwańcem, lecz powołanym przez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Tymoteusz wymieniany jest na wstępie w 2Kor, Flp, 1 i 2Tm oraz Flm, nie jako współautor (zob. &lt;x&gt;580 4:18&lt;/x&gt;), ale raczej osoba podpisująca się pod Listem Pawła.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&lt;x&gt;510 16:21&lt;/x&gt;; &lt;x&gt;530 4:17&lt;/x&gt;; &lt;x&gt;530 16:10&lt;/x&gt;; &lt;x&gt;540 1:1&lt;/x&gt;; &lt;x&gt;570 1:1&lt;/x&gt;; &lt;x&gt;570 2:19&lt;/x&gt;;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"apostoł".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etymologiczne: normalnie już jak imię własne "Chrystus". Przypis ten dotyczy także pozostałych miejsc tej księgi, w których powyższe słowo występuje.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Braćmi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2024-04-23T23:34:46Z</dcterms:modified>
</cp:coreProperties>
</file>