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postępowali w sposób godny Pana, mogli Mu się we wszystkim podobać, wydawali owoc w każdym dobrym czynie i wzrastali w 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postępowali w sposób godny Pana, by podobać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we wszystkim, w każdym dobrym uczynku wydając owoc i wzrastając w poznawaniu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przystojnie przed Panem ku wszelkiemu jego upodobaniu, w każdym uczynku dobrym owoc przynosząc i rosnąc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godnie, Bogu we wszem się podobając, w każdym uczynku dobrym owoc przynosząc i rostąc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już postępować w sposób godny Pana, ku pełnemu [Jego] upodobaniu, wydając owoce wszelkich dobrych czynów i wzrastając przez głębsze poznanie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ku zupełnemu jego upodobaniu, wydając owoc w każdym dobrym uczynku i wzrastając w poznawaniu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abyście postępowali w sposób godny Pana, żeby się Jemu podobać: w każdym dobrym czynie przynosząc owoc i wzrastając w poznaniu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życie godne Pana, podobając Mu się we wszystkim, przynosząc owoce we wszelkim dobrym dziele i wzrastając w poznawaniu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byście postępowali w sposób godny Pana dla pełnego przypodobania się, wydając owoc we wszelkiego rodzaju dobrym czynie i wzrastając w poznaniu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też, aby wasze postępowanie było miłe Panu, by przyniosło owoc w postaci dobrych czynów i abyście coraz lepiej poznawali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i we wszystkim podobali się Jemu, przynosząc owoc wszelkich dobrych uczynków i wzrastając w 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[ви] жили життям, гідним Господа, догоджаючи йому в усьому, приносячи плід кожною доброю справою і зростаючи в пізнанні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zachowywali w sposób godny Pana, w celu wszelkiego przypodobania się; przynosząc owoce w każdym szlachetnym uczynku oraz wzrastając pod względem znajomości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wiedli życie godne Pana i w pełni Mu miłe, płodni we wszelkie dobre dzieło i rozmnażający się w pełnym 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chodzili w sposób godny Pana, aby mu się w pełni podobać, dalej wydając owoc we wszelkim dobrym dziele oraz wzrastając w dokładnym 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również o to, abyście żyli w sposób oddający chwałę Panu i podobający się Mu, oraz aby wasze życie było pełne dobrych czynów i byście coraz lepiej poznawali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2024-03-29T01:27:05Z</dcterms:modified>
</cp:coreProperties>
</file>