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4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przed* wszystkim** i w Nim wszystko współistnieje;***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przed wszystkim i (to) wszystko w Nim stanęło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przed wszystkim i w Nim trwa wszystko razem połączone.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istnieje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przed wszystkimi i wszystko w nim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przed wszytkimi, a wszytko w nim stoi,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w Nim ma istnienie.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przed wszystkimi rzeczami i wszystko na nim jest ugruntowane,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przed wszystkim i wszystko istnieje dzięki Niemu,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w Nim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jest przed wszystkim, wszystko na Nim jest oparte.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ponad wszystkim, a wszystko istnieje dzięki niemu,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w Nim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раніший з усіх, і все існує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przed wszystkimi i wszystko w Nim zaistniało.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istniał przed wszystkim i On spaja wszystko w 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przed wszystkim innym i za jego pośrednictwem wszystko inne zostało powołane do istnienia,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cokolwiek powstało, On już był. Wszystko istnieje dzięki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Przed, πρό, ozn. też pierwszeństwo co do czasu i rangi, por. &lt;x&gt;500 1:1-2&lt;/x&gt;;&lt;x&gt;500 8:58&lt;/x&gt;.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8:23-31&lt;/x&gt;; &lt;x&gt;500 1:1&lt;/x&gt;;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współistnieje, συνέστηκεν, tj. trzyma się ze sobą. Chrystus jest spoiwem wszechświata.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1:23&lt;/x&gt;; &lt;x&gt;560 4:15&lt;/x&gt;; &lt;x&gt;650 1:3&lt;/x&gt;; &lt;x&gt;650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2024-04-19T06:29:14Z</dcterms:modified>
</cp:coreProperties>
</file>